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468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Анваржонова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Фирузджона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Илхомджоновича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4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Анваржонов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Анваржонов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Анваржонова Ф.И.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5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Анваржонова Ф.И.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14980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Анваржонова Ф.И.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Анваржонова Ф.И.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Анваржонова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Фирузджона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Илхомджоновича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468</w:t>
      </w:r>
      <w:r>
        <w:rPr>
          <w:rFonts w:ascii="Times New Roman" w:eastAsia="Times New Roman" w:hAnsi="Times New Roman" w:cs="Times New Roman"/>
          <w:sz w:val="18"/>
          <w:szCs w:val="18"/>
        </w:rPr>
        <w:t>-2611/2024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5">
    <w:name w:val="cat-UserDefined grp-25 rplc-15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Addressgrp-5rplc-23">
    <w:name w:val="cat-Address grp-5 rplc-23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Dategrp-10rplc-30">
    <w:name w:val="cat-Date grp-10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